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–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będziesz ten sam I nigdy nie skończą się Twe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twoich sług będą trwać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ich potomstwo zostanie przed tobą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tenżeś zawżdy jest, a lata twoje nigdy nie ustaną. Synowie sług twoich, u ciebie mieszkać będą, a nasienie ich zmocni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odzienie odmienisz je i odmienią się: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jesteś zawsze ten sam i lata Twoje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pozostaniesz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zawsze jesteś ten sam, a Twoje lata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ten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[zawsze] zostajesz ten sam, Twoje lata nie mają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będziesz taki sam i nie skończą się Twoje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będą wciąż mieszkać, a ich potomstwo zostanie utwierdzone przed twoim obliczem”.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41:4&lt;/x&gt;; &lt;x&gt;290 43:10&lt;/x&gt;; &lt;x&gt;290 48:12&lt;/x&gt;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2024-04-29T00:55:59Z</dcterms:modified>
</cp:coreProperties>
</file>