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Twoich sług zamieszkają I ich nasienie* będzie umocnione przed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potomstwo.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umocnione przed Tobą : umocnione przed Tobą (z pokolenia) w pokolenie 11QPs a, por. G (εἰς τὸν αἰῶνα – na wieki).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2024-04-28T22:46:40Z</dcterms:modified>
</cp:coreProperties>
</file>