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oblicza,* W dniu mojej niedoli skłoń ku mnie swoje ucho, W dniu, gdy (Cię) wzywam, Odpowiedz mi bez zwlekania.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swojej twarzy, Posłuchaj uważnie w mej niedoli. W dniu wołania Nie zwlekaj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nikną jak dym, a moje kości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twego przedemną; w dzień ucisku mego nakłoń ku mnie ucha twego; w dzień którego cię wzywam, prędko mię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mnie: któregokolwiek dnia jestem uciśniony, nakłoń ku mnie ucha twego. Któregokolwiek dnia wzywać cię będę,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przede mną swego oblicza w dniu utrapienia mojego! Nakłoń ku mnie Twego ucha; w dniu, w którym zawołam, śpiesznie 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 W dniu niedoli mojej, nakłoń ku mnie swe ucho, W dniu, kiedy cię wzywam, Śpiesznie 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skrywaj przede mną oblicza w dniu mego nieszczęścia! Nadstaw ku mnie ucha, wysłuchaj mnie prędko w dniu mego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ode mnie swego oblicza, nakłoń ku mnie ucha w dniu mojej niedoli, kiedy Cię wzywam, szybko 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przede mną Twojego oblicza w dzień mojego ucisku, nachyl ku mnie ucha Twojego, wysłuchaj mnie spiesznie,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очищає всі твої беззаконня, оздоровляє всі твої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nie ukrywaj przede mną Twojego oblicza, skłoń ku mnie Twoje ucho, i w dzień, w którym Cię wzywam, szybko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moje nikną jak dym, a me kości są rozżarzone jak palenisko.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44:25&lt;/x&gt;;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2024-04-29T07:55:07Z</dcterms:modified>
</cp:coreProperties>
</file>