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lituje się ojciec nad synami,* Tak lituje się JAHWE nad tymi, którzy się Go boją,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ojciec lituje się nad dziećmi, Tak JAHWE lituje się nad tymi, którzy się Go boją,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ma litość nad dziećmi, tak JAHWE ma litość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ma litość ojciec nad dziatkami, tak ma litość Pan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lituje ociec synów swoich, zlitował się JAHWE nad tymi, którzy się go boją: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lituje ojciec nad synami, tak Pan się lituje nad tymi,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lituje ojciec nad dziećmi, Tak się lituje Pan nad tymi, którzy się go boją,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lituje się nad swoimi dziećmi, tak Pan lituje się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lituje się nad dziećmi, tak JAHWE lituje się nad swymi czcicielami.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lituje się nad swoimi dziećmi, tak Bóg ma litość nad bogobojnymi.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напоює гори з своїх горішних покоїв, від плоду твоїх діл насититься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lituje ojciec nad dziećmi – tak WIEKUISTY lituje się nad tymi, co Go wielbią.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okazuje miłosierdzie swoim synom, tak JAHWE okazał miłosierdzie tym, którzy się go boją.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15:11-24&lt;/x&gt;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2024-05-03T00:32:42Z</dcterms:modified>
</cp:coreProperties>
</file>