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ustawę dla Jakuba, Jako wieczne przymierze –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je jako ustawę dla Jakuba, Jako wieczne przymierze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prawo dla Jakuba, dla Izraela jako wieczne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 postanowił Jakóbowi za ustawę, a Izraelowi za umowę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ją Jakobowi za przykazanie a Izraelowi za testament wieczny,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dla Jakuba jako prawo, dla Izraela jako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dla Jakuba jako prawo, Dla Izraela jako przymierze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prawem dla Jakuba i wiecznym przymierzem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prawem dla Jakuba, wiecznym przymierzem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Potwierdził ją Jakubowi jako Prawo, Izraelowi jako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 їх з руки тих, що ненавидять, і визволив їх з руки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Jakóbowi za ustawę, a Israelowi za umowę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 tę uczynił przepisem dla Jakuba, przymierzem po czas niezmierzony – dla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2024-04-28T10:57:13Z</dcterms:modified>
</cp:coreProperties>
</file>