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971"/>
        <w:gridCol w:w="4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narodu do narodu, Z jednego królestwa do innego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Wędrowali wówczas od narodu do narodu, Od królestw do kolejnych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narodu do narodu,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królestwa do innego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Przechodzili zaiste od narodu do narodu, a z królestwa innego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przechodzili od narodu do narodu i z królestwa do innego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szczepu do szczepu, z jednego królestwa do drugiego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Wędrowali wtedy od narodu do narodu, Z jednego królestwa do innego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wędrowali od narodu do narodu, z jednego królestwa do innego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Wędrowali od narodu do narodu, z jednego królestwa do innego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ludu do ludu, z jednego królestwa do innego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Поспішилися, забули його діла, не осталися в його пораді.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wędrowali od ludu do ludu i od królestwa do innego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narodu do narodu, od jednego królestwa do drugiego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2024-04-27T13:22:26Z</dcterms:modified>
</cp:coreProperties>
</file>