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9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Pęta spodliły jego nogi, Żelazna obręcz skuła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ranili pętami, a w żelazo zakuto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nogi pętami trapili, a żelazo ścisnęło ciało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Poniżyli w pętach nogi jego, żelazo przeszło duszę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ścisnęli jego nogi, w żelazo zakuli jego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jego skrępowano pętami; Dostał się w żelazne kajdany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zakuto w kajdany, jego szyję w obręcz żelazną,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Kajdanami skuto mu nogi, a szyję zakuto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Zakuto w okowy jego nogi, w żelazo ujęto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їхньому зборі розгорівся огонь, полумінь попалив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nogę spętali więzami i skuto go w żelazo,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trapili okowami, dusza jego dostała się w żelaza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2024-04-28T18:29:35Z</dcterms:modified>
</cp:coreProperties>
</file>