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Mu! Grajcie Mu! Opowiadajcie o wszystkich Jego cudach!*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2024-04-28T15:26:26Z</dcterms:modified>
</cp:coreProperties>
</file>