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ustanowił go panem swego domu I władcą całego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wszystkich swoich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swego, i książęciem nad wszystką dzierżawą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go panem domu swego i książęciem wszytkiej dzierżawy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nad swoim domem i władcą nad całą swoją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domu swego I włodarzem całego mienia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go panem swojego domu i zarządcą wszystkich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wszelkiej posiadłości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go panem domu swego, zarządcą wszystkich swych posiadłości,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Забули Бога, який їх спас, який зробив велике в Єгипті,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go panem swojego domu oraz władcą w całej swojej dzierżawie.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nad całym swoim mieniem,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2024-04-28T13:26:36Z</dcterms:modified>
</cp:coreProperties>
</file>