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 Izrael do Egiptu I Jakub* stał się przychodniem w ziemi Chama.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Jakub MT G: Jakub 4QPs 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2024-04-28T15:00:35Z</dcterms:modified>
</cp:coreProperties>
</file>