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(tam Bóg) bardzo rozmnożył swój lud, I uczynił go mocniejszym od jego nieprzyjaciół.*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 go zbyt licznym dla jego nieprzyjaciół.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2024-04-27T22:47:02Z</dcterms:modified>
</cp:coreProperties>
</file>