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zaroiła się od żab — Były także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wydała mnóstwo żab,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ziemia ich mnóstwo żab, i były w pałacach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ziemia ich żaby, w pokojach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żab się zaroiło na ich ziemi, [nawet]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Były nawet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zapełniła się żabami, były nawet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Zaroiła się od żab ich ziemia, były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a nawet komnaty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Фінеес і надолужив, і спинилося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zaroił się żabami, aż do komnat ich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Zaroiło się od żab w ich kraju, w wewnętrznych komnatach ich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2024-04-27T22:19:18Z</dcterms:modified>
</cp:coreProperties>
</file>