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64"/>
        <w:gridCol w:w="49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Spuścił im grad zamiast deszczu,* Płomienie ognia** – na ich ziemię;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deszczu spuścił im grad I płomieniami ognia potraktował ich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grad zamiast deszczu, ogień płonący na ich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grad miasto deszczu, ogień palący na ziemię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dżdże ich gradem i ogień palący na ich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im grad zamiast deszczu i ogień palący na ich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grad zamiast deszczu, Płomienie ognia na ich ziemię;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im grad zamiast deszczu, na ich kraj spadły płomienie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Grad zesłał im zamiast deszczu, na ich kraj - ogniste błyskawice.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deszczu grad im zesłał, i płomienie ogniste na cały ich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прогнівили Його при воді нарікання. І Мойсей через них потерпів зло,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im grad zamiast deszczu, ogień płonący na ich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ulewy przeobraził w grad, płonący ogień na ich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9:13-33&lt;/x&gt;; &lt;x&gt;230 78:47-48&lt;/x&gt;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9:23-24&lt;/x&gt;; &lt;x&gt;230 78:49&lt;/x&gt;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2024-04-27T16:52:17Z</dcterms:modified>
</cp:coreProperties>
</file>