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szarańcza* Oraz chrząszcz** – bez liku.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rozkaz — i nadciągnęła szarańcza, Wszędzie było chrząszczy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zjawiła się szarańcza, niezliczone mnóstwo larw;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a przyszła szarańcza, i chrząszczów niezliczone mnóstwo;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przyszła szarańcza i chrząszcz, któremu nie było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nadciągnęła szarańcza, niezliczone mnóstwo świerszczy.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spadła szarańcza I niezliczone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nadciągnęła szarańcza, niezliczone roje szarańczy jelek.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pojawiła się szarańcza i larwy, których było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- i nadciągnęła szarańcza oraz nieprzeliczone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вигубили народи, про які сказав їм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szarańcza, i niezliczone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by nadciągnęły szarańcze i inny gatunek szarańczy –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10:3-14&lt;/x&gt;; &lt;x&gt;230 78:46&lt;/x&gt;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2024-04-27T23:48:26Z</dcterms:modified>
</cp:coreProperties>
</file>