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 Pierwociny ich męskiej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wszystko, co pierworodne w ich ziemi,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pobił wszystko pierworodztwo w ziemi ich, początek wszystkiej siły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ich, pierwiastki wszelkiej 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ziemi, pierwociny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wszystkich pierworodnych w ich kraju, Pierwociny wszystkiej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wszystko, co pierworodne w ich kraju, wszystkich pierworodnych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wszystko pierworodne w ich kraju,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kraju, pierwociny całej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їхнім божищам, і (це) стало їм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także wszystko pierworodne w ich państwie, pierwiastki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zabijał każdego pierworodnego w ich kraju, początek wszelkiej ich siły rozrodczej.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2024-04-28T10:54:30Z</dcterms:modified>
</cp:coreProperties>
</file>