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ich* ze srebrem i złotem,** I nie było w ich plemionach kulawego.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MT G: swój lud 4QPs 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11:2&lt;/x&gt;; &lt;x&gt;20 12:35-36&lt;/x&gt;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2024-04-28T10:42:22Z</dcterms:modified>
</cp:coreProperties>
</file>