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7"/>
        <w:gridCol w:w="1792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 się Egipt* z ich wyjścia, Gdyż padł na nich strach z ich powodu.**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Egipt MT G: Egipcjanie 4QPs 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2024-04-28T01:48:09Z</dcterms:modified>
</cp:coreProperties>
</file>