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Pana i mocy jego;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bądźcie umocnieni,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Panu i Jego potędze, szukajcie zawsze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Szukajcie zawsze oblicza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zawsze szukajcie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często o 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нас, Господи, в милуванні твого народу, відвідай нас твоїм спасінням,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WIEKUISTEGO oraz Jego wspaniałość, wciąż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siły.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2024-04-28T16:03:30Z</dcterms:modified>
</cp:coreProperties>
</file>