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– i zesłał mi przepiórki,* I nasycił ich chlebem z 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16:13&lt;/x&gt;; &lt;x&gt;40 11:31-32&lt;/x&gt;; &lt;x&gt;230 78:27-30&lt;/x&gt;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16:14-15&lt;/x&gt;; &lt;x&gt;40 11:6-9&lt;/x&gt;; &lt;x&gt;230 78:24-25&lt;/x&gt;; &lt;x&gt;500 6:31-32&lt;/x&gt;; &lt;x&gt;530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2024-04-27T20:48:39Z</dcterms:modified>
</cp:coreProperties>
</file>