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ziemie narodów, Posiedli dorobek ludów,*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11:16-23&lt;/x&gt;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2024-04-27T14:47:22Z</dcterms:modified>
</cp:coreProperties>
</file>