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o swoim przymierzu – O Słowie, które zlecił tysiącznemu pokoleniu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2024-04-28T14:33:06Z</dcterms:modified>
</cp:coreProperties>
</file>