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podniósł z nędzy* ubogiego** I uczynił*** (ich) rodziny jak stada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nędzy MT G: w nędzy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uczynił MT G: i ze względu na Niego (?) (uczynił)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2024-05-03T07:00:42Z</dcterms:modified>
</cp:coreProperties>
</file>