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Boże mej pochwalnej (pieśni)– nie milcz!*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Nie milcz, o Boże mej pochwalnej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Boże mojej chwały, nie milcz;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 O Boże chwały mojej! nie milcz;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Żydów 109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Psalm. Nie milcz, o Boże, którego wychwalam,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 Boże chwały mojej, 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Psalm. Nie milcz, Boże, którego wychwalam,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 Boże, którego wielbię, 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kierownika chóru: Psalm Dawida. Boże, którego sławię, nie trwaj w milczeniu!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Господь сказав Господеві моєму: Сядь по моїй правиці доки не покладу твоїх ворогів підніжком твоїх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pieśń Dawida. Nie zamilknij Boże mojej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mego wysławiania, nie milcz.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2024-04-29T19:45:14Z</dcterms:modified>
</cp:coreProperties>
</file>