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pamiętał o okazywaniu miłosierdzia,* Lecz prześladował człowieka potrzebującego i biedaka, a także skruszonego sercem – by (ich) przyprawić o 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dbał o to, by okazywać miłosierdzie; Przeciwnie, prześladował ubogich i biednych, A ludzi o zranionych sercach gotów był posłać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pamiętał, by okazać miłosierdzie, ale prześladował człowieka nędznego i ubogiego, a strapionego w sercu 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 pamiętał, aby czynił miłosierdzie, ale prześladował człowieka nędznego i ubogiego ,a tego,który był serca utrapionego, chciał zamordować.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nie pamiętał czynić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pomyślał, by okazać życzliwość, lecz prześladował biedaka i nieszczęśliwego, i w sercu strapionego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pamiętał o okazywaniu miłosierdzia, Ale prześladował nędzarza i biedaka I człowieka utrapionego 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pamiętał, by okazywać życzliwość, lecz prześladował biednych i ubogich, zabijał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pamiętał, by pełnić czyny miłosierdzia, że prześladował człowieka potrzebującego i ubogiego, a strapionego w sercu o śmierć przyprawił.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 bowiem o tym, by miłosierdzie świadczyć, lecz prześladował ubogiego i nieszczęśliwego i pragnął zguby człowieka o strapionym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pamiętał czynów miłosierdzia i prześladował człowieka uciśnionego, biednego, utrapionego w sercu, by mu zgotować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taki nie pamiętał o przejawianiu lojalnej życzliwości, lecz ścigał męża uciśnionego i biednego, i przygnębionego w sercu, 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2024-04-29T17:59:09Z</dcterms:modified>
</cp:coreProperties>
</file>