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rozwarły się na mnie usta bezbożności i usta oszustwa; Mówią o mnie językiem kłamliwym,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2024-04-29T21:32:36Z</dcterms:modified>
</cp:coreProperties>
</file>