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9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Przemijam jak wydłużający się cień,* Strząsają mnie jak szarańczę.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2024-04-29T18:45:21Z</dcterms:modified>
</cp:coreProperties>
</file>