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Gdy mnie widzą, kręcą swoimi głowami.*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swoimi głowami, </w:t>
      </w:r>
      <w:r>
        <w:rPr>
          <w:rtl/>
        </w:rPr>
        <w:t>רֹאׁשָם</w:t>
      </w:r>
      <w:r>
        <w:rPr>
          <w:rtl w:val="0"/>
        </w:rPr>
        <w:t xml:space="preserve"> (roszam): w 4QPs f alternatywna pisownia: </w:t>
      </w:r>
      <w:r>
        <w:rPr>
          <w:rtl/>
        </w:rPr>
        <w:t>רושם</w:t>
      </w:r>
      <w:r>
        <w:rPr>
          <w:rtl w:val="0"/>
        </w:rPr>
        <w:t xml:space="preserve"> (roszam).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22:8&lt;/x&gt;; &lt;x&gt;310 2:15&lt;/x&gt;; &lt;x&gt;470 27:39&lt;/x&gt;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2024-04-29T21:57:34Z</dcterms:modified>
</cp:coreProperties>
</file>