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moi oskarżyciele okryją się hańbą I niech przywdzieją swój wstyd niczym płaszcz!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2024-04-29T22:04:15Z</dcterms:modified>
</cp:coreProperties>
</file>