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słowami nienawistnymi – I zwalczają mnie bez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2024-04-29T21:27:17Z</dcterms:modified>
</cp:coreProperties>
</file>