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(On) staje* po prawicy nędznego, By go wybawić od osądzających jego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staje MT: stanął 11QPs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2024-04-29T20:54:22Z</dcterms:modified>
</cp:coreProperties>
</file>