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miłość,* A ja – modlitwa.**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35:12-15&lt;/x&gt;; &lt;x&gt;300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zaś modliłem się G. Lub: A ja trwam w modlitwie. Wyrażenia tego brak w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5:43-44&lt;/x&gt;; &lt;x&gt;490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2024-04-29T18:50:13Z</dcterms:modified>
</cp:coreProperties>
</file>