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9"/>
        <w:gridCol w:w="3345"/>
        <w:gridCol w:w="4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Odpłacili mi złem za dobre I nienawiścią za moją miłość: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Odpłacili mi złem za dobro I nienawiścią — za miłość: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Odpłacają mi złem za dobro i nienawiścią za moją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Oddawają mi złem za dobre; a nienawiścią za miłość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oddawali mi złym za dobre, a nienawiścią za miłość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Odpłacili mi złem za dobro i nienawiścią za moją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Oddają mi złem za dobre, A nienawidzą za miłość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złem odpłacają mi za dobro, nienawiścią za moją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Oddają mi złem za dobro i nienawiścią za miłość moją: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dobro złem mi odpłacają i nienawiścią za moją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по твоїй правиці розбив царів в дні свого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Zesłali na mnie złe za dobre i nienawiść za moją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odpłacają mi złem za dobro, a nienawiścią za moją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2024-04-29T19:56:07Z</dcterms:modified>
</cp:coreProperties>
</file>