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2117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Odpłacili mi złem za dobre I nienawiścią za moją miłość: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2024-04-29T23:50:18Z</dcterms:modified>
</cp:coreProperties>
</file>