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będą sądzić, niech wyjdzie skazany,* A jego modlitwę niech mu poczytają za grzech!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21:8-14&lt;/x&gt;; &lt;x&gt;480 14:55-64&lt;/x&gt;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2024-04-29T20:18:28Z</dcterms:modified>
</cp:coreProperties>
</file>