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217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dni* będą krótkie, A jego urząd niech weźmie kto inny!**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życie takiego będzie krótkie,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urząd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dni jego krótkie, a przełożeństwo jego niech inny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niechaj będą krótkie, a biskupstwo jego niechaj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nieliczne, a urząd jego niech przejmie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dni jego będą krótkie, A urząd jego niech inny weźmie!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będzie niewiele, niech inny przejmie jego urząd!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zmniejszy się liczba dni jego, a jego urząd niech obejmie kto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krótkie będą dni jego, niech po nim urząd obejmie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dni będą krótkie, a jego straż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niech się okażą nieliczne; niech jego urząd nadzorcy przejmie ktoś 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jego dni będą krótkie, </w:t>
      </w:r>
      <w:r>
        <w:rPr>
          <w:rtl/>
        </w:rPr>
        <w:t>יִהְיּו־יָמָיו מְעַּטִים</w:t>
      </w:r>
      <w:r>
        <w:rPr>
          <w:rtl w:val="0"/>
        </w:rPr>
        <w:t xml:space="preserve"> , idiom: niech jego życie będzie krótkie.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2024-04-29T19:54:48Z</dcterms:modified>
</cp:coreProperties>
</file>