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8"/>
        <w:gridCol w:w="2008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synowie* będą sierotami,** A jego żona –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zostaną sierotami, A jego żona —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będą sierotami, a jego żona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dzieci jego będą sierotami, a żona jego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niech będą sierotami, a żona jego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jego synowie będą sierotami, a jego żona niech zostanie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sierotami dzieci jego, A żona jego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zostaną sierotami, a jego żona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niech będą sierotami, a jego żona -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jego niech staną się sierotami, a jego żona niech zostanie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dzieci będą sierotami, a jego żona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synowie staną się chłopcami nie mającymi ojca, a jego żona niech będzie wdową.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synowie, </w:t>
      </w:r>
      <w:r>
        <w:rPr>
          <w:rtl/>
        </w:rPr>
        <w:t>בָנָיו</w:t>
      </w:r>
      <w:r>
        <w:rPr>
          <w:rtl w:val="0"/>
        </w:rPr>
        <w:t xml:space="preserve"> , idiom: dzieci.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pozostaną bez ojca; pod. w w. 10 i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2024-04-29T18:54:42Z</dcterms:modified>
</cp:coreProperties>
</file>