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sprawiedliwy, (On) kocha sprawiedliwość, Prawi zobaczą Jego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sprawiedliwy, On kocha sprawiedliwość. Prawi zobaczą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JAHWE kocha sprawiedliwość, jego oczy patrzą na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Pan, sprawiedliwość miłuje, na szczerego patrzą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jako deszcz na grzeszniki sidła, ogień i siarka, i wiatr nawałności, część kubka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sprawiedliwy, miłuje sprawiedliwość; ludzie prawi zobaczą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jest Pan, kocha sprawiedliwość, Prawi zobaczą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sprawiedliwy, kocha sprawiedliwość, prawi zobaczą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sprawiedliwy i miłuje czyny prawe. Uczciwi będą oglądać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sprawiedliwy i miłuje sprawiedliwość. Prawi oglądać będą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слова - чисті слова, розжарене срібло, випробоване в землі, сім раз очищене.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sprawiedliwym, miłuje sprawiedliwość, to prawi będą oglądać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prawy; miłuje prawe uczynki. Prostolinijni ujrzą jego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16:11&lt;/x&gt;; &lt;x&gt;230 17:15&lt;/x&gt;;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2024-05-02T19:39:44Z</dcterms:modified>
</cp:coreProperties>
</file>