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– chętny* w dniu Twojej mocy!** W ozdobach świętości,*** z łona poranku**** – Dla Ciebie rosa***** Twej młodzieży.******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będzie gotów, gdy z mocą wystąpisz.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świętych ozdobach, od samego rana, Czekać będzie na Ciebie rosa Twej młodzieży.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będzie ochoczy w dniu twej potęgi, w ozdobie świętości i z łona jutrzenki; twoja jest rosa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 będzie dobrowolny w dzień zwycięstwa twego, w ozdobie świętobliwości, a rozrodzi się płód twój z żywota jako rosa na świtaniu.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tobie przodkowanie w dzień możności twojej w jasnościach świątości. Z żywota przed jutrzenką zrodziłem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Tobie panowanie w dniu Twej potęgi. W blaskach świętości, z łona jutrzenki jak rosę Cię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 chętnie pójdzie za tobą W świętej ozdobie, Gdy wystawisz wojsko swoje; Młódź twoja zrodzi ci się Jak rosa z zorzy porannej.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dobrowolnie się ofiaruje w dniu Twojej potęgi, w splendorze świętości. Z łona jutrzenki zrodziłem Cię jak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dana jest władza w dniu twej potęgi we wspaniałej świątyni. Z łona przed jutrzenką zrodziłem cię jak rosę!”.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panowanie na górach świętych od dnia Twych narodziny od łona, od zarania Twej młodości, która jest jak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Визнавання і велич його діло, і його праведність перебуває на вік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ochoczy, w świątecznym stroju w dzień twojej walki; młodzież od urodzenia ci oddana, rosa twojej młodzieży.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 ochoczo się zaofiaruje w dniu twego wojska. We wspaniałościach świętości, z łona brzasku, masz swój orszak młodzieńców niczym krople rosy.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chętny, </w:t>
      </w:r>
      <w:r>
        <w:rPr>
          <w:rtl/>
        </w:rPr>
        <w:t>נְדָבֹת</w:t>
      </w:r>
      <w:r>
        <w:rPr>
          <w:rtl w:val="0"/>
        </w:rPr>
        <w:t xml:space="preserve"> (nedawot), pl intensyfikacji: (1) w pełni chętny, (2) gotowy i chętny, zob. &lt;x&gt;70 5:2&lt;/x&gt;. Być może: Z Tobą świetność, </w:t>
      </w:r>
      <w:r>
        <w:rPr>
          <w:rtl/>
        </w:rPr>
        <w:t>עִמְָך נְדִיבֹות</w:t>
      </w:r>
      <w:r>
        <w:rPr>
          <w:rtl w:val="0"/>
        </w:rPr>
        <w:t xml:space="preserve"> (‘imcha nediwot) por. G: Z Tobą władza (l. świetność wynikająca z władzy, autorytetu, wysokiej pozycji).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Twojej mocy, </w:t>
      </w:r>
      <w:r>
        <w:rPr>
          <w:rtl/>
        </w:rPr>
        <w:t>חֵילֶָך</w:t>
      </w:r>
      <w:r>
        <w:rPr>
          <w:rtl w:val="0"/>
        </w:rPr>
        <w:t xml:space="preserve"> (chelcha): być może: Twych urodzin, </w:t>
      </w:r>
      <w:r>
        <w:rPr>
          <w:rtl/>
        </w:rPr>
        <w:t>חִילְָך</w:t>
      </w:r>
      <w:r>
        <w:rPr>
          <w:rtl w:val="0"/>
        </w:rPr>
        <w:t xml:space="preserve"> (chilcha): Przy Tobie świetność (l. władza) (już) w dniu Twoich narodzin,/ Z łona, przed jutrzenką, urodziłem Cię,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ozdobach świętości, ּ</w:t>
      </w:r>
      <w:r>
        <w:rPr>
          <w:rtl/>
        </w:rPr>
        <w:t>בְהַדְרֵי־קֹדֶׁש</w:t>
      </w:r>
      <w:r>
        <w:rPr>
          <w:rtl w:val="0"/>
        </w:rPr>
        <w:t xml:space="preserve"> (behadre-qodesz), gdzie ּ</w:t>
      </w:r>
      <w:r>
        <w:rPr>
          <w:rtl/>
        </w:rPr>
        <w:t>בְהַדְרֵי</w:t>
      </w:r>
      <w:r>
        <w:rPr>
          <w:rtl w:val="0"/>
        </w:rPr>
        <w:t xml:space="preserve"> hl: (1) być może: w mej ozdobie świętości, ּ</w:t>
      </w:r>
      <w:r>
        <w:rPr>
          <w:rtl/>
        </w:rPr>
        <w:t>בְהַדְרִי־קֹדֶׁש</w:t>
      </w:r>
      <w:r>
        <w:rPr>
          <w:rtl w:val="0"/>
        </w:rPr>
        <w:t xml:space="preserve"> (behadri-qodesz), por. &lt;x&gt;230 29:2&lt;/x&gt;;&lt;x&gt;230 96:9&lt;/x&gt;; (2) być może: na górach świętości, ּ</w:t>
      </w:r>
      <w:r>
        <w:rPr>
          <w:rtl/>
        </w:rPr>
        <w:t>בְהַרְרֵי־קֹדֶׁש</w:t>
      </w:r>
      <w:r>
        <w:rPr>
          <w:rtl w:val="0"/>
        </w:rPr>
        <w:t xml:space="preserve"> (beharre-qodesz), zob. &lt;x&gt;360 2:2&lt;/x&gt;; &lt;x&gt;230 87:1&lt;/x&gt;;&lt;x&gt;230 125:2&lt;/x&gt;;&lt;x&gt;230 133:3&lt;/x&gt;.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poranek l. jutrzenka, </w:t>
      </w:r>
      <w:r>
        <w:rPr>
          <w:rtl/>
        </w:rPr>
        <w:t>מִׁשְחָר</w:t>
      </w:r>
      <w:r>
        <w:rPr>
          <w:rtl w:val="0"/>
        </w:rPr>
        <w:t xml:space="preserve"> (miszchar)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Ciebie rosa : w G brak.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Twej młodzieży, </w:t>
      </w:r>
      <w:r>
        <w:rPr>
          <w:rtl/>
        </w:rPr>
        <w:t>יַלְדֻתֶיָך</w:t>
      </w:r>
      <w:r>
        <w:rPr>
          <w:rtl w:val="0"/>
        </w:rPr>
        <w:t xml:space="preserve"> (jaldutejcha): być może: urodziłem cię : </w:t>
      </w:r>
      <w:r>
        <w:rPr>
          <w:rtl/>
        </w:rPr>
        <w:t>יְלִדְּתִיָך</w:t>
      </w:r>
      <w:r>
        <w:rPr>
          <w:rtl w:val="0"/>
        </w:rPr>
        <w:t xml:space="preserve"> (jelidticha): przekład wg G: Z Tobą władza w dniu Twej mocy/ W blaskach (ludzi) świętych;/ Z łona, przed jutrzenką, urodziłem Cię (pod. 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2024-05-01T01:48:09Z</dcterms:modified>
</cp:coreProperties>
</file>