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– chętny* w dniu Twojej mocy!** W ozdobach świętości,*** z łona poranku**** – Dla Ciebie rosa***** Twej młodzieży.******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chętny, </w:t>
      </w:r>
      <w:r>
        <w:rPr>
          <w:rtl/>
        </w:rPr>
        <w:t>נְדָבֹת</w:t>
      </w:r>
      <w:r>
        <w:rPr>
          <w:rtl w:val="0"/>
        </w:rPr>
        <w:t xml:space="preserve"> (nedawot), pl intensyfikacji: (1) w pełni chętny, (2) gotowy i chętny, zob. &lt;x&gt;70 5:2&lt;/x&gt;. Być może: Z Tobą świetność, </w:t>
      </w:r>
      <w:r>
        <w:rPr>
          <w:rtl/>
        </w:rPr>
        <w:t>עִמְָך נְדִיבֹות</w:t>
      </w:r>
      <w:r>
        <w:rPr>
          <w:rtl w:val="0"/>
        </w:rPr>
        <w:t xml:space="preserve"> (‘imcha nediwot) por. G: Z Tobą władza (l. świetność wynikająca z władzy, autorytetu, wysokiej pozycji).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Twojej mocy, </w:t>
      </w:r>
      <w:r>
        <w:rPr>
          <w:rtl/>
        </w:rPr>
        <w:t>חֵילֶָך</w:t>
      </w:r>
      <w:r>
        <w:rPr>
          <w:rtl w:val="0"/>
        </w:rPr>
        <w:t xml:space="preserve"> (chelcha): być może: Twych urodzin, </w:t>
      </w:r>
      <w:r>
        <w:rPr>
          <w:rtl/>
        </w:rPr>
        <w:t>חִילְָך</w:t>
      </w:r>
      <w:r>
        <w:rPr>
          <w:rtl w:val="0"/>
        </w:rPr>
        <w:t xml:space="preserve"> (chilcha): Przy Tobie świetność (l. władza) (już) w dniu Twoich narodzin,/ Z łona, przed jutrzenką, urodziłem Cię,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ozdobach świętości, ּ</w:t>
      </w:r>
      <w:r>
        <w:rPr>
          <w:rtl/>
        </w:rPr>
        <w:t>בְהַדְרֵי־קֹדֶׁש</w:t>
      </w:r>
      <w:r>
        <w:rPr>
          <w:rtl w:val="0"/>
        </w:rPr>
        <w:t xml:space="preserve"> (behadre-qodesz), gdzie ּ</w:t>
      </w:r>
      <w:r>
        <w:rPr>
          <w:rtl/>
        </w:rPr>
        <w:t>בְהַדְרֵי</w:t>
      </w:r>
      <w:r>
        <w:rPr>
          <w:rtl w:val="0"/>
        </w:rPr>
        <w:t xml:space="preserve"> hl: (1) być może: w mej ozdobie świętości, ּ</w:t>
      </w:r>
      <w:r>
        <w:rPr>
          <w:rtl/>
        </w:rPr>
        <w:t>בְהַדְרִי־קֹדֶׁש</w:t>
      </w:r>
      <w:r>
        <w:rPr>
          <w:rtl w:val="0"/>
        </w:rPr>
        <w:t xml:space="preserve"> (behadri-qodesz), por. &lt;x&gt;230 29:2&lt;/x&gt;;&lt;x&gt;230 96:9&lt;/x&gt;; (2) być może: na górach świętości, ּ</w:t>
      </w:r>
      <w:r>
        <w:rPr>
          <w:rtl/>
        </w:rPr>
        <w:t>בְהַרְרֵי־קֹדֶׁש</w:t>
      </w:r>
      <w:r>
        <w:rPr>
          <w:rtl w:val="0"/>
        </w:rPr>
        <w:t xml:space="preserve"> (beharre-qodesz), zob. &lt;x&gt;360 2:2&lt;/x&gt;; &lt;x&gt;230 87:1&lt;/x&gt;;&lt;x&gt;230 125:2&lt;/x&gt;;&lt;x&gt;230 133:3&lt;/x&gt;.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poranek l. jutrzenka, </w:t>
      </w:r>
      <w:r>
        <w:rPr>
          <w:rtl/>
        </w:rPr>
        <w:t>מִׁשְחָר</w:t>
      </w:r>
      <w:r>
        <w:rPr>
          <w:rtl w:val="0"/>
        </w:rPr>
        <w:t xml:space="preserve"> (miszchar)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Ciebie rosa : w G brak.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Twej młodzieży, </w:t>
      </w:r>
      <w:r>
        <w:rPr>
          <w:rtl/>
        </w:rPr>
        <w:t>יַלְדֻתֶיָך</w:t>
      </w:r>
      <w:r>
        <w:rPr>
          <w:rtl w:val="0"/>
        </w:rPr>
        <w:t xml:space="preserve"> (jaldutejcha): być może: urodziłem cię : </w:t>
      </w:r>
      <w:r>
        <w:rPr>
          <w:rtl/>
        </w:rPr>
        <w:t>יְלִדְּתִיָך</w:t>
      </w:r>
      <w:r>
        <w:rPr>
          <w:rtl w:val="0"/>
        </w:rPr>
        <w:t xml:space="preserve"> (jelidticha): przekład wg G: Z Tobą władza w dniu Twej mocy/ W blaskach (ludzi) świętych;/ Z łona, przed jutrzenką, urodziłem Cię (pod. 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2024-05-01T10:23:55Z</dcterms:modified>
</cp:coreProperties>
</file>