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napije się z potoku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dlatego podniesie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będzie; przetoż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będzie: dlatego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pił w drodze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 potoku,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po drodze pić będzie, i dlatego wywyższy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його рук - правда і суд. Вірні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pił ze strumienia po drodze, dzięki temu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pić będzie z doliny potoku. Dlatego głowę swą podniesie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2024-05-01T10:37:43Z</dcterms:modified>
</cp:coreProperties>
</file>