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strumienia,* Dlatego podniesie głowę.**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drodze będzie pił ze strumienia : być może chodzi o potok Gichon i jego rolę w uroczystości koronacyjnej (&lt;x&gt;110 1:38&lt;/x&gt;) albo o rolę potoku w zdobyciu Jerozolimy (&lt;x&gt;100 5:8&lt;/x&gt;). Ponadto wyrażenie: W drodze będzie pił ze strumienia, </w:t>
      </w:r>
      <w:r>
        <w:rPr>
          <w:rtl/>
        </w:rPr>
        <w:t>מִּנַחַלּבַּדֶרְֶך יִׁשְּתֶה</w:t>
      </w:r>
      <w:r>
        <w:rPr>
          <w:rtl w:val="0"/>
        </w:rPr>
        <w:t xml:space="preserve"> : być może – przy innej wok. – zn.: dziedziczącym we władzy uczyni go, </w:t>
      </w:r>
      <w:r>
        <w:rPr>
          <w:rtl/>
        </w:rPr>
        <w:t>מַנְחִלּבַּדֶרְֶך יְׁשִתֵהּו</w:t>
      </w:r>
      <w:r>
        <w:rPr>
          <w:rtl w:val="0"/>
        </w:rPr>
        <w:t xml:space="preserve"> , gdzie miałoby zn. ugar. drkt.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2024-04-30T21:30:47Z</dcterms:modified>
</cp:coreProperties>
</file>