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Prawym światło świeci nawet w ciemności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[On bowiem jest] łaskawy, miłosierny i 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prawych wschodzi światłość w ciemności;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w ciemnościach światłość wschodzi; łaskawy, miłosierny, i sprawiedliwy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 ciemnościach światłość prawym: miłościwy,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Wschodzi w ciemności jako światło dla prawych, Chet łagodny,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świeci prawym w ciemności, On jest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wschodzi w ciemności jak światło dla prawych,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miłosierny,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on w ciemności jak światło dla prawych: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jak światło wschodzi dla prawych, łaskawy jest,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Він високий понад всі народи, його слава понад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odpowiednim światło będzie świecić w ciemności litościwemu, miłosiernemu,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Rozbłysnął w ciemności jako światło dla prostolinijnych. Jest łaskawy i miłosierny,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2024-04-29T14:28:45Z</dcterms:modified>
</cp:coreProperties>
</file>