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2"/>
        <w:gridCol w:w="6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Prawym światło świeci (nawet) w ciemności* – (On jest) łaskawy i miłosierny, i sprawiedliwy!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97:11&lt;/x&gt;; &lt;x&gt;290 58:10&lt;/x&gt;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2024-04-29T08:43:38Z</dcterms:modified>
</cp:coreProperties>
</file>