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3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barany,* Pagórki – jak jagnięta.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 I pagórki — jak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pagórki jak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jako barany, pogórki jako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jako barani, a pagórki jako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pagórki - niby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podskakiwały jak barany, Pagórki jak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pagórki niczym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a pagórki jakby jagnięta ze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a pagórki niby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прикликав господне імя: О Господи, визволи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podskakiwały jak barany, pagórki jak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podskakiwały jak barany, wzgórza – jak jagnięta.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&lt;x&gt;230 29:6&lt;/x&gt;; &lt;x&gt;420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2024-05-03T11:39:43Z</dcterms:modified>
</cp:coreProperties>
</file>