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ustawy są mi pieśniami W domu mojej pielgrzymki.*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pielgrzymowania, tzn. gdziekolwiek w czasie mojej wędrówki zatrzymam się na spoczynek.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2024-05-04T10:39:15Z</dcterms:modified>
</cp:coreProperties>
</file>