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moją duszę od kłamliwych warg* (I) od oszczerczego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uratuj moją duszę Od kłamców i oszczerców!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Ocal, JAHWE, moją duszę od warg kłamliwych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Wyzwól, Panie! duszę moję od warg kłamliwych,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wyzwól duszę moję od ust nieprawych i od języka zdradliwego.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uwolnij moje życie od warg kłamliwych i od podstępnego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 Panie, duszę moją od warg kłamliwych, Od zdradliwego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mnie od ust podstępnych, od zdradliwego języka!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ocal mnie od głoszących kłamstwo i od podstępnego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uwolnij mnie od warg kłamliwych, od przewrotnego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поміч від Господа, що створив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ocal moją duszę od ust kłamliwych i od języka podstępnego.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wyzwolić mą duszę od warg fałszywych, od języka oszukańczego.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2024-04-29T10:13:52Z</dcterms:modified>
</cp:coreProperties>
</file>