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0"/>
        <w:gridCol w:w="2003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 zdrzemnie się ani nie zaśnie Ten, który strzeże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2024-05-07T20:31:32Z</dcterms:modified>
</cp:coreProperties>
</file>