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019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mych braci i przyjaciół Pragnę powiedzieć:* Pokój Tobie!**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mych braci i przyjaciół Chcę ci życzyć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moich braci i dla moich przyjaciół będę teraz ci życzył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 moich i dla przyjaciół moich teraz ci będę żądał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braciej mojej i bliźnich moich mówiłem pokój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moich braci i przyjaciół będę mówił: Pokój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braci moich i przyjaciół Będę ci życzył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moich braci i przyjaciół będę ci życzył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względu na moich braci i bliźnich będę głosił: Pokój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mych braci i przyjaciół moich będę mówił: Pokój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moich braci i towarzyszy zapowiadam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moich braci i mych towarzyszy powiem teraz: ”Niech będzie w tobie pokój”.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Pragnę powiedzieć MT G: Chcę powiedzieć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25:6&lt;/x&gt;; &lt;x&gt;470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2024-05-02T01:53:52Z</dcterms:modified>
</cp:coreProperties>
</file>