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0"/>
        <w:gridCol w:w="1456"/>
        <w:gridCol w:w="6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stopni.* Kiedy JAHWE przywrócił Syjonowi powodzenie,** *** Byliśmy jak ci, którzy śnią.****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Pieśń stopni 4QPs e(korekta) 11QPs a MT G: brak w 4QPs 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przywrócił Syjonowi powodzenie MT: sprowadził uprowadzonych (na Syjon) 4QPs e Mss; Gdy Pan uwolnił uprowadzonych z Syjonu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14:7&lt;/x&gt;; &lt;x&gt;230 85:2&lt;/x&gt;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Byliśmy jak ci, którzy śnią, ּ</w:t>
      </w:r>
      <w:r>
        <w:rPr>
          <w:rtl/>
        </w:rPr>
        <w:t>כְחֹלְמִים</w:t>
      </w:r>
      <w:r>
        <w:rPr>
          <w:rtl w:val="0"/>
        </w:rPr>
        <w:t xml:space="preserve"> (kecholemim) 4QPs e MT: (1) Byliśmy jak uzdrowieni, </w:t>
      </w:r>
      <w:r>
        <w:rPr>
          <w:rtl/>
        </w:rPr>
        <w:t>כחלומים</w:t>
      </w:r>
      <w:r>
        <w:rPr>
          <w:rtl w:val="0"/>
        </w:rPr>
        <w:t xml:space="preserve"> (kechalumim) 11QPs a; (2) Byliśmy jak pocieszeni G, por. &lt;x&gt;290 38:16&lt;/x&gt;.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2024-05-07T09:31:44Z</dcterms:modified>
</cp:coreProperties>
</file>