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8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Bardzo* mnie gnębili – od mojej młodości, Lecz mnie nie pokonali.**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MT: Wiele razy 11QPs a Mss; Często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2024-05-06T23:33:46Z</dcterms:modified>
</cp:coreProperties>
</file>